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392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 w:line="31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расположенного по адресу: ХМАО -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6.9.1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Апанасенко Сергея Сергеевича,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прошёл </w:t>
      </w:r>
      <w:r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и лечение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КУ ХМАО-Югры СКПН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обязанность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прохождению которых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возложена на него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Dategrp-9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в 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рапортом сотрудника полиции;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8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Dategrp-9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уклонился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возложенных на него судом обязанностей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прошёл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диагностику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КУ ХМАО-Югры СКПНД </w:t>
      </w:r>
      <w:r>
        <w:rPr>
          <w:rStyle w:val="cat-Addressgrp-4rplc-2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Апанасенко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6.9.1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суд признает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Апанасенко Сергея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6.9.1 КоАП РФ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</w:t>
      </w:r>
      <w:r>
        <w:rPr>
          <w:rStyle w:val="cat-Sumgrp-17rplc-3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392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Н.С. Десяткина</w:t>
      </w: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4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4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4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КБК 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011601063010009140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0412365400665003922406189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1rplc-17">
    <w:name w:val="cat-Address grp-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Addressgrp-1rplc-23">
    <w:name w:val="cat-Address grp-1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Dategrp-11rplc-35">
    <w:name w:val="cat-Date grp-11 rplc-35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PhoneNumbergrp-22rplc-39">
    <w:name w:val="cat-PhoneNumber grp-22 rplc-39"/>
    <w:basedOn w:val="DefaultParagraphFont"/>
  </w:style>
  <w:style w:type="character" w:customStyle="1" w:styleId="cat-PhoneNumbergrp-23rplc-40">
    <w:name w:val="cat-PhoneNumber grp-23 rplc-40"/>
    <w:basedOn w:val="DefaultParagraphFont"/>
  </w:style>
  <w:style w:type="character" w:customStyle="1" w:styleId="cat-PhoneNumbergrp-24rplc-41">
    <w:name w:val="cat-PhoneNumber grp-24 rplc-41"/>
    <w:basedOn w:val="DefaultParagraphFont"/>
  </w:style>
  <w:style w:type="character" w:customStyle="1" w:styleId="cat-PhoneNumbergrp-25rplc-42">
    <w:name w:val="cat-PhoneNumber grp-25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4rplc-44">
    <w:name w:val="cat-Address grp-4 rplc-44"/>
    <w:basedOn w:val="DefaultParagraphFont"/>
  </w:style>
  <w:style w:type="character" w:customStyle="1" w:styleId="cat-SumInWordsgrp-18rplc-45">
    <w:name w:val="cat-SumInWords grp-1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